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ПРАВИЛА ТЕХНИКИ ЬК.ЮПАСНОСТИ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Перед началом эксплуатации любой генераторной установки необходимо внимательно прочесть настоящее руководство, чтобы ознакомиться с приобретенным вами оборудованием. Безопасная и эффективная работа оборудования возможна только в случае его правильной эксплуатации и установки.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Сохраните настоящее руководство для возможности обращения к нему в будущем.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В настоящем руководстве рассмотрена только эксплуатация генераторной установки. Его необходимо использовать в сочетании с руководствами по эксплуатации двигателя и генератора переменного тока.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Прочтите, уясните и используйте в работе руководства по эксплуатации двигателя и генератора переменного тока для безопасной эксплуатации и обслуживания как этих двух основных узлов, так и установки в целом.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Производитель или подрядчик, осуществляющий монтаж, не несут ответственности за возможный ущерб, который может возникнуть в результате монтажа и эксплуатации генераторных установок этого типа.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Предупреждения, наклейки и бирки, размещенные на оборудовании и используемые в настоящем руководстве, не могут предусматривать все возможные риски. Могут использоваться и иные методы, отличные от рекомендованных производителем оборудования, отвечающие требованиям техники безопасности.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В настоящем руководстве используются следующие символы для предупреждения о ситуациях, потенциально опасных для оператора установки, монтажного, ремонтного, обслуживающего персонала и для оборудования.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</w:rPr>
        <w:t>ОПАСНО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</w:rPr>
        <w:t>ПРЕДУПРЕЖДЕНИЕ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</w:rPr>
        <w:t>ОСТОРОЖНО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7623BF">
        <w:rPr>
          <w:rFonts w:ascii="Times New Roman" w:eastAsia="Times New Roman" w:hAnsi="Times New Roman" w:cs="Times New Roman"/>
          <w:i/>
          <w:iCs/>
          <w:color w:val="000000"/>
        </w:rPr>
        <w:t>Этот символ информирует об опасных условиях или ситуациях, которые могут привести к причинению серьезного вреда здоровью или к летальному исходу.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7623BF">
        <w:rPr>
          <w:rFonts w:ascii="Times New Roman" w:eastAsia="Times New Roman" w:hAnsi="Times New Roman" w:cs="Times New Roman"/>
          <w:i/>
          <w:iCs/>
          <w:color w:val="000000"/>
        </w:rPr>
        <w:t>Этот символ информирует об опасных условиях или ситуациях, которые могут привести к причинению серьезного вреда здоровью или к летальному исходу.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7623BF">
        <w:rPr>
          <w:rFonts w:ascii="Times New Roman" w:eastAsia="Times New Roman" w:hAnsi="Times New Roman" w:cs="Times New Roman"/>
          <w:i/>
          <w:iCs/>
          <w:color w:val="000000"/>
        </w:rPr>
        <w:t>Этот символ предупреждает о прямой опасности, которая может привести к причинению серьезного вреда здоровью или к летальному исходу.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Содержите оборудование в чистом и исправном состоянии. Правильная эксплуатация и обслуживание оборудования является необходимым условием для безопасной и эффективной работы установки.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Внимательно прочтите настоящее руководство; кроме того, руководствуйтесь здравым смыслом и соблюдайте местные правила техники безопасности в соответствующей сфере. Сознательно соблюдайте правила техники безопасности. Прочтите инструкции по эксплуатации и монтажу, правила техники безопасности перед началом монтажа или эксплуатации любой генераторной установки.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 xml:space="preserve">Монтаж, эксплуатация, техническое обслуживание и ремонт настоящего оборудования должны осуществляться только квалифицированным персоналом. Монтаж и подключение установки к проводам систем электроснабжения и другому оборудованию осуществляется только </w:t>
      </w:r>
      <w:r w:rsidRPr="007623BF">
        <w:rPr>
          <w:rFonts w:ascii="Times New Roman" w:eastAsia="Times New Roman" w:hAnsi="Times New Roman" w:cs="Times New Roman"/>
          <w:color w:val="000000"/>
        </w:rPr>
        <w:lastRenderedPageBreak/>
        <w:t>квалифицированным инженером, знакомым с требованиями применяемых при этом норм,стандартов и правил.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Неразрешенный или неправильно выполненный монтаж представляет опасность и может привести к причинению серьезного вреда здоровью, повреждению оборудования или имущества.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Монтаж, эксплуатация, техническое обслуживание и ремонт генераторов электрической энергии и подключаемого оборудования осуществляется в соответствии с требованиями</w:t>
      </w:r>
      <w:r>
        <w:rPr>
          <w:rFonts w:ascii="Times New Roman" w:eastAsia="Times New Roman" w:hAnsi="Times New Roman" w:cs="Times New Roman"/>
          <w:lang w:val="en-US"/>
        </w:rPr>
        <w:t>v</w:t>
      </w:r>
      <w:r w:rsidRPr="007623BF">
        <w:rPr>
          <w:rFonts w:ascii="Times New Roman" w:eastAsia="Times New Roman" w:hAnsi="Times New Roman" w:cs="Times New Roman"/>
          <w:color w:val="000000"/>
        </w:rPr>
        <w:t>применяемых при этом норм, стандартов и правил.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Перед началом работ выполните все проверки, описанные в настоящем руководстве. Это * поможет избежать несчастных случаев или нанесения ущерба оборудованию.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Ознакомьтесь с органами управления двигателя и генератора переменного тока, а также с процедурой аварийной остановки генераторной установки. Не допускайте к оборудованию людей, не имеющих соответствующей квалификации.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Не допускайте детей или животных к работающему оборудованию.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Генераторная установка в случае неправильной работы подвергает вас риску удара электрическим током; не прикасайтесь к ней мокрыми руками.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Подключение установки к системе электроснабжения осуществляется только квалифицированным инженером-электриком по согласованию с электроснабжающей организацией. Защита от остаточного тока обеспечивается разделением двух цепей с помощью независимого автомата защиты. Неправильно выполненное подключение установки к системе электроснабжения может привести к утечкам тока в сеть. Это, в свою очередь, может привести к поражению электрическим током обслуживающего персонала. Кроме того, в этом случае существует опасность воспламенения генератора переменного тока или подключенных проводов.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Любые изменения конструкции генераторной установки осуществляются только квалифицированным инженером-электриком на основании письменного соглашения с производителем.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i/>
          <w:iCs/>
          <w:color w:val="000000"/>
        </w:rPr>
        <w:t>ТОПЛИВО И ЕГО ПАРЫ ОГНЕОПАСНЫ.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7623BF">
        <w:rPr>
          <w:rFonts w:ascii="Times New Roman" w:eastAsia="Times New Roman" w:hAnsi="Times New Roman" w:cs="Times New Roman"/>
          <w:i/>
          <w:iCs/>
          <w:color w:val="000000"/>
        </w:rPr>
        <w:t xml:space="preserve">Несоблюдение рекомендованных правил обращения 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</w:rPr>
        <w:t xml:space="preserve">ПРЕДУПРЕЖДЕНИЕ </w:t>
      </w:r>
      <w:r w:rsidRPr="007623BF">
        <w:rPr>
          <w:rFonts w:ascii="Times New Roman" w:eastAsia="Times New Roman" w:hAnsi="Times New Roman" w:cs="Times New Roman"/>
          <w:i/>
          <w:iCs/>
          <w:color w:val="000000"/>
        </w:rPr>
        <w:t>с ними может привести к пожару или взрыву.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Открытый огонь, курение или сварочные работы вблизи генераторной установки представляют собой опасность возникновения пожара. Моторное топливо для двигателей внутреннего сгорания огнеопасно.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Убедитесь в том, что все соединения трубопроводов подачи топлива выполнены надлежащим образом, и на них нет утечек топлива. Периодически контролируйте отсутствие утечек топлива.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Подача топлива к двигателю осуществляются взрывобезопасным гибким трубопроводом. Использование в этих целях медных труб не рекомендуется, так как медь под нагрузкой становится хрупкой.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Никогда не заправляйте топливные баки во время работы установки, кроме топливных баков, установленных вне помещения, где расположена установка. При соприкосновении топлива с нагретыми поверхностями двигателя или системы выпуска отработанных газов существует опасность пожара или взрыва.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lastRenderedPageBreak/>
        <w:t>В некоторых условиях аккумуляторные батареи могут выделять взрывоопасную смесь водорода с воздухом. Не допускайте курения, сварочных работ или искровых разрядов вблизи аккумуляторных батарей. Обеспечьте хорошую вентиляцию места расположения аккумуляторных батарей. В целях уменьшения электростатического заряда полки для аккумуляторных батарей должны быть заземлены.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7623BF">
        <w:rPr>
          <w:rFonts w:ascii="Times New Roman" w:eastAsia="Times New Roman" w:hAnsi="Times New Roman" w:cs="Times New Roman"/>
          <w:color w:val="000000"/>
        </w:rPr>
        <w:t>Порядок заправки установки топливом: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о выключите генераторную установку и дайте ей остыть, по крайней мере, в течение 2 минут перед отвертыванием пробки горловины топливного бака; медленно вращайте пробку горловины для ослабления давления внутри бака; о наполните топливный бак на открытом воздухе;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о в случае расплескивания топлива вытрите потеки и дождитесь их высыхания до запуска двигателя;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о не переполняйте топливный бак; оставьте место для расширения топлива; о держите топливо вдали от искр, открытого огня, пламени горелок, нагревателей и других источников огня; о не курите и не пользуйтесь зажигалками.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Следите за тем, чтобы работающая установка не наклонялась так, чтобы это приводило к выливанию топлива.</w:t>
      </w:r>
      <w:r w:rsidRPr="007623BF">
        <w:rPr>
          <w:rFonts w:ascii="Times New Roman" w:eastAsia="Times New Roman" w:hAnsi="Times New Roman" w:cs="Times New Roman"/>
          <w:color w:val="000000"/>
        </w:rPr>
        <w:tab/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В</w:t>
      </w:r>
      <w:r w:rsidRPr="007623BF">
        <w:rPr>
          <w:rFonts w:ascii="Times New Roman" w:eastAsia="Times New Roman" w:hAnsi="Times New Roman" w:cs="Times New Roman"/>
          <w:color w:val="000000"/>
        </w:rPr>
        <w:tab/>
        <w:t>процессе перевозки и ремонта установки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о осуществляйте перевозку и ремонт установки только с пустым топливным баком: о в процессе перевозки размещайте установку только в вертикальном положении; о отсоедините провод свечи зажигания;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о не эксплуатируйте установку на двигающемся транспортном средстве, так как топливо в процессе движения может расплескаться.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При хранении топлива или установки с заправленным топливным баком: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о храните топливо или установку вдали от</w:t>
      </w:r>
      <w:r w:rsidRPr="007623BF">
        <w:rPr>
          <w:rFonts w:ascii="Times New Roman" w:eastAsia="Times New Roman" w:hAnsi="Times New Roman" w:cs="Times New Roman"/>
          <w:color w:val="000000"/>
        </w:rPr>
        <w:tab/>
        <w:t>отопительных котлов, плит,</w:t>
      </w:r>
      <w:r w:rsidRPr="007623BF">
        <w:rPr>
          <w:rFonts w:ascii="Times New Roman" w:eastAsia="Times New Roman" w:hAnsi="Times New Roman" w:cs="Times New Roman"/>
          <w:color w:val="000000"/>
        </w:rPr>
        <w:tab/>
        <w:t>водонагревателей,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приспособлений для сушки или других источников огня, так как они могут стать причиной воспламенения паров топлива; о храните топливо или установку вдали от горючих материалов.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</w:rPr>
        <w:t>ОПАСНО</w:t>
      </w:r>
      <w:r w:rsidRPr="007623BF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23BF">
        <w:rPr>
          <w:rFonts w:ascii="Times New Roman" w:eastAsia="Times New Roman" w:hAnsi="Times New Roman" w:cs="Times New Roman"/>
          <w:i/>
          <w:iCs/>
          <w:color w:val="000000"/>
        </w:rPr>
        <w:t>ОТРАБОТАННЫЕ ГАЗЫ СМЕРТЕЛЬНЫ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В</w:t>
      </w:r>
      <w:r w:rsidRPr="007623BF">
        <w:rPr>
          <w:rFonts w:ascii="Times New Roman" w:eastAsia="Times New Roman" w:hAnsi="Times New Roman" w:cs="Times New Roman"/>
          <w:color w:val="000000"/>
        </w:rPr>
        <w:tab/>
        <w:t>процессе работы генераторной установки</w:t>
      </w:r>
      <w:r w:rsidRPr="007623BF">
        <w:rPr>
          <w:rFonts w:ascii="Times New Roman" w:eastAsia="Times New Roman" w:hAnsi="Times New Roman" w:cs="Times New Roman"/>
          <w:color w:val="000000"/>
        </w:rPr>
        <w:tab/>
        <w:t>выделяется угарный газ</w:t>
      </w:r>
      <w:r w:rsidRPr="007623BF">
        <w:rPr>
          <w:rFonts w:ascii="Times New Roman" w:eastAsia="Times New Roman" w:hAnsi="Times New Roman" w:cs="Times New Roman"/>
          <w:color w:val="000000"/>
        </w:rPr>
        <w:tab/>
        <w:t>-</w:t>
      </w:r>
      <w:r w:rsidRPr="007623BF">
        <w:rPr>
          <w:rFonts w:ascii="Times New Roman" w:eastAsia="Times New Roman" w:hAnsi="Times New Roman" w:cs="Times New Roman"/>
          <w:color w:val="000000"/>
        </w:rPr>
        <w:tab/>
        <w:t>ядовитый</w:t>
      </w:r>
      <w:r w:rsidRPr="007623BF">
        <w:rPr>
          <w:rFonts w:ascii="Times New Roman" w:eastAsia="Times New Roman" w:hAnsi="Times New Roman" w:cs="Times New Roman"/>
          <w:color w:val="000000"/>
        </w:rPr>
        <w:tab/>
        <w:t>газ,</w:t>
      </w:r>
      <w:r w:rsidRPr="007623BF">
        <w:rPr>
          <w:rFonts w:ascii="Times New Roman" w:eastAsia="Times New Roman" w:hAnsi="Times New Roman" w:cs="Times New Roman"/>
          <w:color w:val="000000"/>
        </w:rPr>
        <w:tab/>
        <w:t>не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обладающий цветом и запахом.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Вдыхание угарного газа может вызывать тошноту, слабость или смерть.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Работа генераторной установки должна осуществляться ТОЛЬКО на открытом воздухе.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Обеспечьте минимум 1 метр свободного пространства со всех сторон установки для надлежащей вентиляции.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Не изменяйте систему выпуска отработанных газов двигателя.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Не эксплуатируйте установку внутри зданий или замкнутых пространств без установленных систем выпуска отработанных газов и вентиляции.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Удаление отработанных газов осуществляется с помощью надежных трубопроводов в область пространства, в которой не находятся люди.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В процессе работы двигателем используется кислород, а его отработанные газы содержат угарный газ.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В процессе работы генераторной установки находитесь вдали от ее движущихся частей.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lastRenderedPageBreak/>
        <w:t>Отдельные механизмы действующей установки готовы к работе в любой момент времени. Отключите эти механизмы с помощью соответствующих органов управления перед их монтированием, обслуживанием и ремонтом.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Перед началом установочных или ремонтных работ на генераторе с самостоятельным пуском отключите пусковую аккумуляторную батарею. Сначала отсоедините отрицательный провод (-) батареи, чтобы избежать случайного запуска.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Проверьте надежность фиксации всех крепежных соединений. Затяните крепежные соединения и не допускайте людей к вентиляторам, крыльчаткам, или другим движущимся частям.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В случае необходимости выполнения регулировок или настройки параметров работающей установки, соблюдайте исключительные меры предосторожности при работе с движущимися частями и частями, нагревающимися во время работы. Под частями, нагревающимися во время работы, понимаются двигатель с системой выпуска отработанных газов, глушитель, выхлопные трубы, гибкие секции трубопроводы систем выпуска отработанных газов и т.д.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7623BF">
        <w:rPr>
          <w:rFonts w:ascii="Times New Roman" w:eastAsia="Times New Roman" w:hAnsi="Times New Roman" w:cs="Times New Roman"/>
          <w:i/>
          <w:iCs/>
          <w:color w:val="000000"/>
        </w:rPr>
        <w:t>УДАР ЭЛЕКТРИЧЕСКИМ ТОКОМ МОЖЕТ ПРИВЕСТИ К ПРИЧИНЕНИЮ СЕРЬЕЗНОГО ВРЕДА ЗДОРОВЬЮ ИЛИ К ЛЕТАЛЬНОМУ ИСХОДУ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Не прикасайтесь к неизолированным проводам и разъемам.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Не эксплуатируйте установку с изношенными проводами, с проводами, имеющими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7623BF">
        <w:rPr>
          <w:rFonts w:ascii="Times New Roman" w:eastAsia="Times New Roman" w:hAnsi="Times New Roman" w:cs="Times New Roman"/>
          <w:i/>
          <w:iCs/>
          <w:color w:val="000000"/>
        </w:rPr>
        <w:t>ДВИЖУЩИЕСЯ ЧАСТИ УСТАНОВКИ СМЕРТЕЛЬНЫ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повреждения изоляции или другие повреждения.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прокладывайте электрические провода или кабели под рамой генератора.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эксплуатируйте установку во время дождя.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эксплуатируйте установку и не притрагивайтесь к генератору или электрическим проводаЛ, стоя в воде, босиком или с мокрыми руками и ногами.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подключайте к работающему генератору влажные электроприборы и не прикасайтесь к ним.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допускайте неквалифицированный персонал или детей к эксплуатации и обслуживанию установки.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Поперечные размеры токоведущих жил, используемых в электрических проводах, кабелях и цепях питания, должны быть достаточными для того, чтобы выдерживать максимальные токовые нагрузки, воздействующие на цепи.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Отключите питающее напряжение перед тем, как снять защитную панель генератора или прикоснуться к какому-либо его компоненту.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Возможно, местными правилами требуется обязательное заземление рамы генератора. Обратитесь к местному инженеру-электрику за информацией о требованиях, предъявляемым к системам заземления в вашем районе.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АККУМУЛЯТОРНЫЕ БАТАРЕИ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ПРЕДУПРЕЖДЕНИЕ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6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ВЗРЫВООПАСНЫ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допускайте искровых разрядов или открытого огня вблизи аккумуляторных батарей. Никогда не размещайте металлических предметов на поверхности батарей,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перезарядки аккумуляторных батарей выделяется взрывоопасная смесь водорода с воздухом. НЕ ДОПУСКАЙТЕ открытого огня, искровых разрядов или жара вблизи аккумуляторных батарей при их зарядке и в течение нескольких минут после ее 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завершения. Аккумуляторные батареи содержат опасные химические вещества, Не прикасайтесь к каким- либо химическим веществам из состава батарей.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АККУМУЛЯТОРНЫЕ БАТАРЕИ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ПРЕДУПРЕЖДЕНИЕ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6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ВЗРЫВООПАСНЫ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Генераторные установки этого типа не могут использоваться на морских судах.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Непринятие во внимание этого предупреждения может привести к причинению вреда здоровью и/или повреждению имущества.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ПРЕДУПРЕЖДЕНИЕ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6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РАБОТАЮЩИЕ ДВИГА ТЕЛИ ВЫДЕЛЯЮТ</w:t>
      </w:r>
      <w:r w:rsidRPr="0076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ТЕПЛО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Отработанные газы двигателя обладают высокой температурой.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прикасайтесь к нагретым поверхностям.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Дождитесь остывания оборудования перед тем, как прикасаться к нему.</w:t>
      </w: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9625" cy="2743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Генераторная установка состоит из следующих основных составных частей (см. рис. 1):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 xml:space="preserve"> - двигатель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 xml:space="preserve"> - генератор переменного тока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 xml:space="preserve"> - рама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 xml:space="preserve"> - гаситель колебаний двигателя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 xml:space="preserve"> - гаситель колебаний генератора переменного тока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 xml:space="preserve"> - аккумуляторная батарея (на моделях с электрическим стартером).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ОПИСАНИЕ ОБОРУДОВАНИЯ</w:t>
      </w:r>
      <w:r w:rsidRPr="007623BF">
        <w:rPr>
          <w:rFonts w:ascii="Times New Roman" w:eastAsia="Times New Roman" w:hAnsi="Times New Roman" w:cs="Times New Roman"/>
          <w:b/>
          <w:bCs/>
          <w:color w:val="000000"/>
        </w:rPr>
        <w:t xml:space="preserve"> Генераторная установка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Генераторные установки используются для питания электрической энергией совместимого электрооборудования в случаях: отсутствия сети электроснабжения; на стройке; в лесу; на рынке или временного отсутствия напряжения в сети электроснабжения, вызванного ураганом.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Генераторные установки этого типа приводятся в действие усовершенствованными бензиновыми или дизельными двигателями с воздушным охлаждением. Для выработки электроэнергии частотой 50 Гц двигатель приводит в движение генератор переменного тока с фиксированной частотой вращения в 3000 оборотов в минуту.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Нами предлагается большой выбор генераторных установок, с разными сочетаниями двигателей, генераторов переменного тока и рам для наилучшего энергоснабжения в производственной сфере, сфере развлечений и отдыха, а также для аварийного энергоснабжения.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Сварочная установка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Сварочные установки сочетают в себе функции дугового сварочного аппарата и генератора в одном устройстве. Наши сварочные установки укомплектованы высококачественными двигателями и прочными рамами усиленной конструкции, предназначенными для работы в тяжелых условиях. Параметры выходного тока сварочных установок могут регулироваться в зависимости от используемых сварных материалов.</w:t>
      </w:r>
      <w:r w:rsidRPr="007623BF">
        <w:rPr>
          <w:rFonts w:ascii="Times New Roman" w:eastAsia="Times New Roman" w:hAnsi="Times New Roman" w:cs="Times New Roman"/>
          <w:color w:val="000000"/>
        </w:rPr>
        <w:tab/>
        <w:t>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Перед началом сварочных работ прочтите и уясните всю информацию, содержащуюся в инструкции.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bookmarkStart w:id="0" w:name="bookmark0"/>
      <w:r w:rsidRPr="007623B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РАСПАКОВКА ОБОРУДОВАНИЯ</w:t>
      </w:r>
      <w:bookmarkEnd w:id="0"/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Перед началом эксплуатации вашей генераторной установки необходимо выполнить ряд действий. Выньте установку из картонной коробки: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Установите картонную коробку на твердую плоскую поверхность таким образом,</w:t>
      </w:r>
      <w:r w:rsidRPr="007623BF">
        <w:rPr>
          <w:rFonts w:ascii="Times New Roman" w:eastAsia="Times New Roman" w:hAnsi="Times New Roman" w:cs="Times New Roman"/>
          <w:color w:val="000000"/>
        </w:rPr>
        <w:tab/>
        <w:t>чтобы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 xml:space="preserve">стрелки надписи </w:t>
      </w:r>
      <w:r w:rsidRPr="007623BF">
        <w:rPr>
          <w:rFonts w:ascii="Times New Roman" w:eastAsia="Times New Roman" w:hAnsi="Times New Roman" w:cs="Times New Roman"/>
          <w:color w:val="000000"/>
          <w:lang w:eastAsia="en-US"/>
        </w:rPr>
        <w:t>"</w:t>
      </w:r>
      <w:r w:rsidRPr="007623BF">
        <w:rPr>
          <w:rFonts w:ascii="Times New Roman" w:eastAsia="Times New Roman" w:hAnsi="Times New Roman" w:cs="Times New Roman"/>
          <w:color w:val="000000"/>
          <w:lang w:val="en-US" w:eastAsia="en-US"/>
        </w:rPr>
        <w:t>This</w:t>
      </w:r>
      <w:r w:rsidRPr="007623BF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7623BF">
        <w:rPr>
          <w:rFonts w:ascii="Times New Roman" w:eastAsia="Times New Roman" w:hAnsi="Times New Roman" w:cs="Times New Roman"/>
          <w:color w:val="000000"/>
          <w:lang w:val="en-US" w:eastAsia="en-US"/>
        </w:rPr>
        <w:t>Side</w:t>
      </w:r>
      <w:r w:rsidRPr="007623BF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7623BF">
        <w:rPr>
          <w:rFonts w:ascii="Times New Roman" w:eastAsia="Times New Roman" w:hAnsi="Times New Roman" w:cs="Times New Roman"/>
          <w:color w:val="000000"/>
          <w:lang w:val="en-US" w:eastAsia="en-US"/>
        </w:rPr>
        <w:t>Up</w:t>
      </w:r>
      <w:r w:rsidRPr="007623BF">
        <w:rPr>
          <w:rFonts w:ascii="Times New Roman" w:eastAsia="Times New Roman" w:hAnsi="Times New Roman" w:cs="Times New Roman"/>
          <w:color w:val="000000"/>
          <w:lang w:eastAsia="en-US"/>
        </w:rPr>
        <w:t xml:space="preserve">" </w:t>
      </w:r>
      <w:r w:rsidRPr="007623BF">
        <w:rPr>
          <w:rFonts w:ascii="Times New Roman" w:eastAsia="Times New Roman" w:hAnsi="Times New Roman" w:cs="Times New Roman"/>
          <w:color w:val="000000"/>
        </w:rPr>
        <w:t>указывали вверх.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Осторожно откройте верхние клапаны картонной упаковки.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Разрежьте одну угловую сторону коробки от верха до низа и снимите упаковку.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Удалите все упаковочные материалы, картонный наполнитель и т.д.</w:t>
      </w: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7623BF">
        <w:rPr>
          <w:rFonts w:ascii="Times New Roman" w:eastAsia="Times New Roman" w:hAnsi="Times New Roman" w:cs="Times New Roman"/>
          <w:color w:val="000000"/>
        </w:rPr>
        <w:t>Достаньте генератор из упаковки.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7623BF">
        <w:rPr>
          <w:rFonts w:ascii="Times New Roman" w:eastAsia="Times New Roman" w:hAnsi="Times New Roman" w:cs="Times New Roman"/>
          <w:i/>
          <w:iCs/>
          <w:color w:val="000000"/>
        </w:rPr>
        <w:t xml:space="preserve">Используйте безопасные приемы поднятия тяже- 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</w:rPr>
        <w:t>ОСТОРОЖНО</w:t>
      </w:r>
      <w:r w:rsidRPr="007623BF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7623BF">
        <w:rPr>
          <w:rFonts w:ascii="Times New Roman" w:eastAsia="Times New Roman" w:hAnsi="Times New Roman" w:cs="Times New Roman"/>
          <w:i/>
          <w:iCs/>
          <w:color w:val="000000"/>
        </w:rPr>
        <w:t>стей.</w:t>
      </w:r>
      <w:r w:rsidRPr="007623BF">
        <w:rPr>
          <w:rFonts w:ascii="Times New Roman" w:eastAsia="Times New Roman" w:hAnsi="Times New Roman" w:cs="Times New Roman"/>
          <w:i/>
          <w:iCs/>
          <w:color w:val="000000"/>
        </w:rPr>
        <w:tab/>
        <w:t>Поднятие</w:t>
      </w:r>
      <w:r w:rsidRPr="007623BF">
        <w:rPr>
          <w:rFonts w:ascii="Times New Roman" w:eastAsia="Times New Roman" w:hAnsi="Times New Roman" w:cs="Times New Roman"/>
          <w:i/>
          <w:iCs/>
          <w:color w:val="000000"/>
        </w:rPr>
        <w:tab/>
        <w:t>грузов</w:t>
      </w:r>
      <w:r w:rsidRPr="007623BF">
        <w:rPr>
          <w:rFonts w:ascii="Times New Roman" w:eastAsia="Times New Roman" w:hAnsi="Times New Roman" w:cs="Times New Roman"/>
          <w:i/>
          <w:iCs/>
          <w:color w:val="000000"/>
        </w:rPr>
        <w:tab/>
        <w:t>массой более 25 килограммов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7623BF">
        <w:rPr>
          <w:rFonts w:ascii="Times New Roman" w:eastAsia="Times New Roman" w:hAnsi="Times New Roman" w:cs="Times New Roman"/>
          <w:i/>
          <w:iCs/>
          <w:color w:val="000000"/>
        </w:rPr>
        <w:t>осуществляется двумя или более людьми.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bookmark1"/>
      <w:r w:rsidRPr="007623B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ИНФОРМАЦИОННЫЕ НАКЛЕЙКИ</w:t>
      </w:r>
      <w:bookmarkEnd w:id="1"/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Для предупреждения и информирования на оборудование генераторной установки нанесены информационные наклейки. Убедитесь, пожалуйста, в том, что они разборчивы и надежно закреплены на обозначенных местах.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Эта наклейка содержит идентифицирующие данные генераторной установки:</w:t>
      </w:r>
    </w:p>
    <w:p w:rsidR="007623BF" w:rsidRPr="007623BF" w:rsidRDefault="007623BF" w:rsidP="007623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 xml:space="preserve"> название и адрес производителя;</w:t>
      </w:r>
    </w:p>
    <w:p w:rsidR="007623BF" w:rsidRPr="007623BF" w:rsidRDefault="007623BF" w:rsidP="007623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 xml:space="preserve"> наименование модели генератора;</w:t>
      </w:r>
    </w:p>
    <w:p w:rsidR="007623BF" w:rsidRPr="007623BF" w:rsidRDefault="007623BF" w:rsidP="007623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 xml:space="preserve"> максимальная выходная мощность;</w:t>
      </w:r>
    </w:p>
    <w:p w:rsidR="007623BF" w:rsidRPr="007623BF" w:rsidRDefault="007623BF" w:rsidP="007623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 xml:space="preserve"> величина вырабатываемого напряжения;</w:t>
      </w:r>
    </w:p>
    <w:p w:rsidR="007623BF" w:rsidRPr="007623BF" w:rsidRDefault="007623BF" w:rsidP="007623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 xml:space="preserve"> серийный номер оборудования / год выпуска.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Эта наклейка с наименованием модели генератора размещается на обеих внешних сторонах рамы установки.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Наклейка размещается с внутренней стороны рамы установки.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08"/>
        <w:gridCol w:w="1609"/>
        <w:gridCol w:w="986"/>
        <w:gridCol w:w="1020"/>
        <w:gridCol w:w="1015"/>
      </w:tblGrid>
      <w:tr w:rsidR="007623BF" w:rsidRPr="007623BF">
        <w:trPr>
          <w:trHeight w:hRule="exact" w:val="585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Интервалы обслуживания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 каждым использованием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Через первые 20 часов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Через каждые 50 часов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Через * каждые 100 часов</w:t>
            </w:r>
          </w:p>
        </w:tc>
      </w:tr>
      <w:tr w:rsidR="007623BF" w:rsidRPr="007623BF">
        <w:trPr>
          <w:trHeight w:hRule="exact" w:val="391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Масло в двигателе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</w:p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3BF" w:rsidRPr="007623BF">
        <w:trPr>
          <w:trHeight w:hRule="exact" w:val="193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Заменить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623BF" w:rsidRPr="007623BF">
        <w:trPr>
          <w:trHeight w:hRule="exact" w:val="203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Воздушный</w:t>
            </w:r>
          </w:p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фильтр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3BF" w:rsidRPr="007623BF">
        <w:trPr>
          <w:trHeight w:hRule="exact" w:val="193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Заменить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Х(1)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3BF" w:rsidRPr="007623BF">
        <w:trPr>
          <w:trHeight w:hRule="exact" w:val="39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Топливный</w:t>
            </w:r>
          </w:p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фильтр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Прочистить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623BF" w:rsidRPr="007623BF">
        <w:trPr>
          <w:trHeight w:hRule="exact" w:val="38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Свеча</w:t>
            </w:r>
          </w:p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зажигания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 / отрегулировать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623BF" w:rsidRPr="007623BF">
        <w:trPr>
          <w:trHeight w:hRule="exact" w:val="217"/>
        </w:trPr>
        <w:tc>
          <w:tcPr>
            <w:tcW w:w="7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(1) При использовании в пыльных условиях обслуживать чаше</w:t>
            </w:r>
          </w:p>
        </w:tc>
      </w:tr>
    </w:tbl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Наклейка с информацией о периодичности технического обслуживания размещается на верхней стороне генератора переменного тока.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Масло - 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US"/>
        </w:rPr>
        <w:t>SAE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 10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US"/>
        </w:rPr>
        <w:t>W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30, 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US"/>
        </w:rPr>
        <w:t>SAE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 10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US"/>
        </w:rPr>
        <w:t>W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40 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Бензин - АИ-92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перед работой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Перед запуском генератора проверьте уровень топлива, масла и воздушный 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фильтр.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t>НЕ запускать генератор руками. Номинальное сечение электрокабелей, используемых для подключения оборудования к генератору, должно соответствовать мощности оборудования. Генератор должен быть заземлен. НЕ ПРИСОЕДИНЯТЬ ГЕНЕРАТОР НАПРЯМУЮ К ЭЛЕКТРОСЕТИ. НЕ запускать генератор под нагрузкой.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ЗАПУСК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Перевести рычаг топлива в положение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ON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(открыто). Для запуска холодного двигателя перевести воздушную заслонку в положение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CLOSED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(закрыто). Для запуска прогретого двигателя оставить воздушную заслонку в положении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OPEN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(открыто). Медленно потянуть за рукоятку стартера до ощущения натяжения, а затем резко потянуть. Если двигатель оборудован электропуском повернуть ключ в положение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START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держать в таком положении до запуска двигателя. Если для запуска двигателя воздушная заслонка повернута в положение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CLOSED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(закрыто), понемногу передвигать ее в положение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OPEN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t>(открыто) по мере прогрева двигателя. До подключения нагрузки дать двигателю прогреться около 3 минут. Проверить чтобы мощность нагрузки была ниже мощности, указанной на маркировке на генератора.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ОСТАНОВКА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Отсоединить нагрузку и оставить двигатель работающим на 5 минут. Повернуть выключатель в положение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OFF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(выключено). Повернуть рычаг топлива в положение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OFF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t>(выключено).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ОБСЛУЖИВАНИЕ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t>: Обслуживание генератора не требуегся. Двигатель обслуживается согласно руководству по обслуживанию двигателя.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ИНСТРУКЦИИ ПО ТЕХНИКЕ БЕЗОПАСНОСТИ</w:t>
      </w: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t>: До выполнения работ по установке или обслуживанию остановить двигатель. Заправлять в хорошо вентилируемом пространстве. Если двигатель работал - дать ему остыть. Во избежание протечки заливать топливо медленно. Не заполнять топливный бак полностью. После заправки плотно закрыть крышку топливного бака. Не использовать генератор во взрывоопасных помещениях.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3BF">
        <w:rPr>
          <w:rFonts w:ascii="Times New Roman" w:eastAsia="Times New Roman" w:hAnsi="Times New Roman" w:cs="Times New Roman"/>
          <w:color w:val="000000"/>
          <w:sz w:val="20"/>
          <w:szCs w:val="20"/>
        </w:rPr>
        <w:t>Хранить генератор чистым от топлива и масла. Генератор должен использоваться в хорошо вентилируемом пространстве. Не закрывать крышкой, которая не поставляется производителем. Не пускать детей и животных в рабочую зону. Выхлопные газы содержат ядовитый угарный газ. Избегать вдыхания выхлопных газов. Не запускать генератор в закрытых помещениях. Устанавливать генератор на устойчивую поверхность. Генератор разработан для использования при высокой влажности, но НЕ используйте его во время дождя. НЕ использовать генератор, погруженный в воду или засыпанный снегом. Обслуживание, замена и ремонт должны производиться только квалифицированным персоналом и только с использование оригинальных запасных частей.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Эта наклейка содержит основные инструкции по правилам техники безопасности, эксплуатации и техническому обслуживанию установки. Наклейка размешается с внутренней стороны рамы.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en-US"/>
        </w:rPr>
        <w:t>He</w:t>
      </w:r>
      <w:r w:rsidRPr="007623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/>
        </w:rPr>
        <w:t xml:space="preserve"> </w:t>
      </w:r>
      <w:r w:rsidRPr="007623B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используйте одновременно разъемы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/>
        </w:rPr>
        <w:t xml:space="preserve">220 </w:t>
      </w:r>
      <w:r w:rsidRPr="007623B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В и </w:t>
      </w:r>
      <w:r w:rsidRPr="007623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/>
        </w:rPr>
        <w:t xml:space="preserve">380 </w:t>
      </w:r>
      <w:r w:rsidRPr="007623B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В!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Наклейка размещается на трехфазном генераторе переменного тока, возле разъемов.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  <w:lang w:val="en-US" w:eastAsia="en-US"/>
        </w:rPr>
        <w:t>GENERATOR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lang w:val="en-US" w:eastAsia="en-US"/>
        </w:rPr>
        <w:t>TYPE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lang w:val="en-US" w:eastAsia="en-US"/>
        </w:rPr>
        <w:t>MODEL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lang w:val="en-US" w:eastAsia="en-US"/>
        </w:rPr>
        <w:t>DESIGNATION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Эта наклейка размещается на двух сторонах картонной упаковки генератора.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МОНТАЖ ГЕНЕРАТОРНОЙ УСТАНОВКИ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Выбор места расположения генератора зависит от действующих норм, правил и наличия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вспомогательных систем, например, вентиляции, кабельной системы, подачи топлива и выпуска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отработанных газов двигателя.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lastRenderedPageBreak/>
        <w:t>При размещении генератора необходимо учитывать следующие факторы: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Идеальное место расположения любого генератора - вдали от воздействия перепадов температур окружающей среды и неблагоприятных погодных условий. Рекомендуется, чтобы генератор находился как можно ближе к потребителям электроэнергии, на питание которых он рассчитан.</w:t>
      </w:r>
    </w:p>
    <w:p w:rsidR="007623BF" w:rsidRPr="007623BF" w:rsidRDefault="007623BF" w:rsidP="007623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23BF" w:rsidRPr="007623BF" w:rsidRDefault="007623BF" w:rsidP="007623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Работающий генератор необходимо размещать на расстоянии не менее 1 м от зданий или оборудования.</w:t>
      </w:r>
    </w:p>
    <w:p w:rsidR="007623BF" w:rsidRPr="007623BF" w:rsidRDefault="007623BF" w:rsidP="007623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23BF" w:rsidRPr="007623BF" w:rsidRDefault="007623BF" w:rsidP="007623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Размещайте генераторную установку на идеально ровном участке грунта. Работа двигателя в наклонном положении приводит к его недостаточной смазке, заклиниванию и потере гарантии.</w:t>
      </w:r>
    </w:p>
    <w:p w:rsidR="007623BF" w:rsidRPr="007623BF" w:rsidRDefault="007623BF" w:rsidP="007623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23BF" w:rsidRPr="007623BF" w:rsidRDefault="007623BF" w:rsidP="007623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Конструкция, на которой планируется размещение генераторной установки, должна быть достаточно прочной, для того, чтобы выдерживать вес генератора, его вспомогательного оборудования и другого оборудования, смонтированного на конструкции.</w:t>
      </w:r>
    </w:p>
    <w:p w:rsidR="007623BF" w:rsidRPr="007623BF" w:rsidRDefault="007623BF" w:rsidP="007623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23BF" w:rsidRPr="007623BF" w:rsidRDefault="007623BF" w:rsidP="007623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Степень пожарной стойкости конструкции должна быть не менее 1 часа устойчивости к горению.</w:t>
      </w:r>
    </w:p>
    <w:p w:rsidR="007623BF" w:rsidRPr="007623BF" w:rsidRDefault="007623BF" w:rsidP="007623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7623BF">
        <w:rPr>
          <w:rFonts w:ascii="Times New Roman" w:eastAsia="Times New Roman" w:hAnsi="Times New Roman" w:cs="Times New Roman"/>
          <w:color w:val="000000"/>
        </w:rPr>
        <w:footnoteRef/>
      </w:r>
      <w:r w:rsidRPr="007623BF">
        <w:rPr>
          <w:rFonts w:ascii="Times New Roman" w:eastAsia="Times New Roman" w:hAnsi="Times New Roman" w:cs="Times New Roman"/>
          <w:color w:val="000000"/>
        </w:rPr>
        <w:tab/>
        <w:t>Место расположения должно быть чистым, сухим и не подверженным затоплениям. Не используйте генераторную установку в условиях воздействия неблагоприятных погодных факторов. Всегда держите ее в сухом месте.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623BF" w:rsidRPr="007623BF" w:rsidRDefault="007623BF" w:rsidP="007623B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В связи со значительными колебаниями температур окружающей среды при использовании цельнометаллических ангаров, рекомендуется использовать бетонное основание с крышей в сочетании с внешним ограждением (забором) для защиты установки от вандализма, птиц, грызунов и других мелких животных.</w:t>
      </w:r>
    </w:p>
    <w:p w:rsidR="007623BF" w:rsidRPr="007623BF" w:rsidRDefault="007623BF" w:rsidP="007623B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23BF" w:rsidRPr="007623BF" w:rsidRDefault="007623BF" w:rsidP="007623B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При работе генераторной установки выделяется тепло, поэтому не рекомендуется ее размещение в наглухо закрытых зданиях или ангаров. Место расположения установки должно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надле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жащее охлаждение и вентиляцию.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расположения установки должно обеспечивать удаление отработанных газов по трубопроводам в область пространства в которой не находятся люди или животные. Следите за тем, чтобы отработанные газы вновь не поступали в место расположения установки.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расположения установки должно обеспечивать достаточную степень акустической и виброизоляции.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расположения установки должно обеспечивать доступ к генератору для технического обслуживания и ремонта. Рекомендуется выделение зоны пространства в 1 метр вокруг установки.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принимать во внимание необходимость подачи топлива для работы установки и удобство ее заправки.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расположения установки должно быть оборудовано соответствующим обычным и аварийным освещением.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размещении установки на крыше или вблизи конструкций здания она должна быть на расстоянии не менее 1 м от ограждающих конструкций из горючих 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материалов, и не менее 1,5 м от проемов (двери, окна, вентиляционные шахты и воздуховоды).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 для размещения генератора должно выдерживать общую массу установки, в том числе топлива, масла и всех вспомогательных систем.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расчете максимальной нагрузки, действующей на пол, необходимо учитывать массу топлива, охлаждающей жидкости (в случае применения жидкостного охлаждения), трубопроводов, насосов, кабелей систем электроснабжения и вспомогательных систем. Большинство руководств по эксплуатации не учитывают массу топливного бака, так как многие установки продаются с меньшим количеством топливных баков.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более эффективного ослабления шума применяйте дополнительные демпферы в сочетании с уже имеющимися в конструкции установки.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изоляционных материалов применяется только несгораемые материалы, обычно стекловолокно.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с воздушным охлаждением может требовать подачи воздуха с разных направлений, в зависимости от ее конструкции. Обратитесь к производителю для определения оптимального метода охлаждения установки. При размещении установки на открытом пространстве необходимо учитывать такие факторы, как климатические условия и преобладающее направление ветра.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ваш генератор планируется использовать при температурах ниже 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-20°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F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(-29°С), то уточните у производителя, необходимо ли использование теплоизоляционных материалов.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ожидания сильного ветра с преобладающих направлений направьте выпускную систему таким образом, чтобы она находилась по ветру.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Тщательно планируйте размещение установки с тем, чтобы избежать засорения вентиляторов охлаждения листвой, травой, снегом и т.д.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неэтилированный бензин с октановым числом не ниже 85. Бензин с меньшим октановым числом может вызвать детонацию (стук), что приведет к выводу двигателя из строя. Возможно использование этилированного бензина, но неэтилированный бензин является более предпочтительным, так как при его применении снижается количество вредных выбросов в атмосферу и отложений в камерах сгорания.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За информацией о типе применяемого топлива обращайтесь к руководству по эксплуатации двигателя или к производителю.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НЕСОБЛЮДЕНИЕ ПРАВИЛ ОБРАЩЕНИЯ С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предупреждение</w:t>
      </w:r>
      <w:r w:rsidRPr="007623B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ab/>
      </w:r>
      <w:r w:rsidRPr="00762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топливом может привести к пожару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 ВЗРЫВУ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эксплуатируйте двигатель без батареи для запуска двигателя.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отключайте батарею для запуска двигателя во время его работы.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проверкой уровня масла или заправкой топливом выключайте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двигатель поворотом переключателя в положение 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OFF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В случае расплескивания топлива немедленно вытрите это место и уберите использованные материалы.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Не заправляйте топливом установку при неостывшем двигателе или во время его работы.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Не заправляйте топливом установку в присутствии искр или открытого огня.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Не курите во время заправки установки топливом.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Не переполняйте топливный бак; оставьте место для расширения топлива.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Расход топлива изменяется от одного двигателя к другому. Расход топлива также зависит от его марки, условий эксплуатации установки, состояния двигателя и т.д.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7623BF">
        <w:rPr>
          <w:rFonts w:ascii="Times New Roman" w:eastAsia="Times New Roman" w:hAnsi="Times New Roman" w:cs="Times New Roman"/>
          <w:i/>
          <w:iCs/>
          <w:color w:val="000000"/>
        </w:rPr>
        <w:t>НИЗКОКА ЧЕСТВЕННОЕ ТОПЛИВО С НИЗКИМ ОКТАНОВЫМ ЧИСЛОМ может вывести двигатель из строя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</w:rPr>
        <w:t>ВАЖНО: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Используйте чистый, свежий неэтилированный бензин с октановым числом не ниже 85.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Не смешивайте бензин с маслом.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Не используйте смесь бензина и этилового спирта.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В конце настоящего руководства расход топлива определяется как количество израсходованного топлива в час при определенной нагрузке.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Также необходимо учитывать температуру в местах хранения топлива.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СИСТЕМА ВЫПУСКА ОТРАБОТАННЫХ ГАЗОВ ДВИГАТЕЛЯ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В процессе работы генераторных двигателей системами выпуска выделяется смертельно ядовитый угарный газ.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Вдыхание определенных концентраций угарного газа может вызывать потерю сознания или смерть. Удаление отработанных газов осуществляется с помощью надежных трубопроводов в сторону от любых помещений или места расположения установки - в область пространства, в которой не находятся люди.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7623BF">
        <w:rPr>
          <w:rFonts w:ascii="Times New Roman" w:eastAsia="Times New Roman" w:hAnsi="Times New Roman" w:cs="Times New Roman"/>
          <w:color w:val="000000"/>
        </w:rPr>
        <w:t>Помимо существующей возможности отравления угарным газом, трубопроводы системы выпуска отработанных газов при работе генераторной установки сильно нагреваются, и остаются горячими в течение длительного времени после выключения установки. Поэтому необходимо соблюдать следующие меры предосторожности: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Не прикасайтесь к нагретым поверхностям двигателей, выпускным коллекторам, трубопроводам и глушителям. В противном случае это может привести к серьезным ожогам.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При необходимости прокладки трубопроводов для выпуска отработанных газов сквозь стены или потолки из горючих материалов предпринимаются особые меры предосторожности от пожара или повреждения огнем, например, используются огнеупорные вставки.</w:t>
      </w:r>
    </w:p>
    <w:p w:rsidR="007623BF" w:rsidRPr="007623BF" w:rsidRDefault="007623BF" w:rsidP="00762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bookmarkStart w:id="2" w:name="bookmark2"/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ПОДГОТОВКА К НАЧАЛУ РАБОТЫ</w:t>
      </w:r>
      <w:bookmarkEnd w:id="2"/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Осматривайте двигатель, который находится только в выключенном состоянии и в строго горизонтальном положении.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Наличие моторного масла является одним из основных факторов, от которого зависит эксплуатация и срок службы двигателя. Работа двигателя с недостаточным уровнем масла в системе смазки может привести к его серьезному повреждению.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Проверяйте уровень масла перед каждым запуском двигателя.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23BF">
        <w:rPr>
          <w:rFonts w:ascii="Times New Roman" w:eastAsia="Times New Roman" w:hAnsi="Times New Roman" w:cs="Times New Roman"/>
          <w:color w:val="000000"/>
        </w:rPr>
        <w:t>Проверяйте, очищайте или заменяйте воздушный фильтр с периодичностью, зависящей от условий окружающей среды, но не реже, чем через каждые 50 часов работы.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Проверяйте, очищайте или заменяйте фильтр очистки топлива с периодичностью, зависящей от качества топлива.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623BF">
        <w:rPr>
          <w:rFonts w:ascii="Times New Roman" w:eastAsia="Times New Roman" w:hAnsi="Times New Roman" w:cs="Times New Roman"/>
          <w:color w:val="000000"/>
        </w:rPr>
        <w:t>При понижении уровня топлива в баке проведите его заправку. Не переполняйте топливный бак; оставьте место для расширения топлива.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Плотно заверните пробку горловины топливного бака после заправки.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проливайте топливо на установку или место ее расположения. Топливо и его пары чрезвычайно огнеопасны. Несоблюдение рекомендованных правил обращения с ними может привести к пожару или взрыву. В случае расплескивания топлива немедленно вытрите это место и хорошо проветрите место расположения установки до запуска двигателя.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Генераторная установка поставляется с незаправленным топливным баком.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пользуйтесь электрооборудованием и инструментом, имеющим повреждения. Перед запуском двигателя осмотрите все кабели, удлинители и разъемы.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Проверяйте систему подачи топлива и топливный бак на наличие утечек, включая места соединений и пробку горловины.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исключения поражения электрическим током применяйте защитное заземление. Провод заземления подключается к раме в соответствующем месте.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РАБОТА ГЕНЕРАТОРНОЙ УСТАНОВКИ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Запуск двигателя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запуска двигателя подробно описана в руководстве по его эксплуатации.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номинальной частоты вращения и устойчивой работы генераторной установки необходимо выждать несколько минут.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подключайте нагрузку до достижения устойчивой работы установки. Перед подключением нагрузок к генератору убедитесь в том, что они находятся в выключенном состоянии. За более подробной информацией обращайтесь к руководству по эксплуатации двигателя.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нагрузки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Запустите двигатель без подключения нагрузки.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 подключайте потребители, начиная с самого мощного, затем включайте их.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Перед подключением очередного потребителя дождитесь устойчивой работы установки.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Повторяйте эти действия до подключения всех потребителей.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подключайте нагрузку, превышающую максимальную выходную мощность генератора.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эксплуатируйте в течение длительного времени генератор переменного тока на мощности, близкой к номинальной. Работа на максимальной или пиковой мощности возможна только в течение короткого периода времени (максимум 2 минуты), и ее предназначение - компенсировать повышенные нагрузки, действующие на двигатель во время запуска. В любом случае, рассчитывайте мощность нагрузки, одновременно подключенной к генератору.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 в момент включения электрооборудование требует повышенной мощности. После включения оно переходит в режим работы на номинальной мощности. Поэтому необходимо точно рассчитывать величину мощности нагрузки в момент включения. Таким образом, в целях избегания перегрузок проверьте максимальную мощность одновременно подключаемой нагрузки.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Внимание: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используйте однофазный и трехфазный разъемы одновременно (для трехфазных генераторов).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перегрузок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Убедитесь в том, что ваш генератор может обеспечивать стабильное электропитание всех одновременно подключенных потребителей.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 выполните эти простые действия: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какие именно потребители будут обеспечиваться электроэнергией вашего генератора. Определите мощность, потребляемую каждым потребителем.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суммарную мощность всех одновременно подключенных потребителей, не забывая о пусковых токах электродвигателей.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Генератор должен обеспечивать стабильное электропитание, ПО КРАЙНЕЙ МЕРЕ, потребителей с этой суммарной мощностью.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моментом является учет пусковых токов электродвигателей. Имейте в виду, что обычно при</w:t>
      </w:r>
      <w:r w:rsidRPr="0076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запуске моторы индуктивного типа, например, которые используются в дренажных насосах, холодильниках и компрессорах, потребляют мощность, превышающую номинальную в 2-6 раза. Примечание, устройства, оборудованные универсальными коллекторными электродвигателями, не требуют дополнительной мощности при запуске.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Всегда используйте точные данные об электрических параметрах оборудования, указанные на табличке технических данных.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генератора переменного тока осуществляется с помощью автоматов защиты. В случае перегрузки срабатывание автомата защиты вызывает отключение фазных выводов генератора.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Перед повторным подключением нагрузки установите причину отключения и устраните ее. Дождитесь остывания автомата защиты перед повторным подключением нагрузки.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двигателя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остановкой двигателя отключите от генератора все потребители.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двигателю поработать несколько минут без нагрузки для выравнивания внутренних температур двигателя и генератора.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Переведите переключатель двигателя в положение 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Off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установка оборудована краном подачи топлива, то переведите его в положение 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Off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». 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ТЕХНИЧЕСКОЕ ОБСЛУЖИВАНИЕ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Регулярное техническое обслуживание обеспечивает оптимальную работу вашего оборудования и продлевает срок его службы. Периодичность основных работ по техническому обслуживанию, например, очистки воздушного фильтра, замены масла, указана в руководстве по эксплуатации двигателя.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и соблюдайте рекомендации по техническому обслуживанию, данные в руководстве по эксплуатации двигателя.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Примечание: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изменяйте частоту вращения двигателя.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 или лицо, эксплуатирующее установку, несет ответственность за регулярное проведение технического обслуживания, своевременную коррекцию отклонения ее параметров от номинальных, содержание установки в чистом состоянии и надлежащее ее хранение.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эксплуатируйте поврежденный или неисправный генератор.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обслуживание двигателя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техническому обслуживанию двигателя находится в руководстве по его эксплуатации.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ваш двигатель нуждается в обслуживании, определите его идентификационный номер, используя руководство по его эксплуатации.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обслуживание генератора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Генератор переменного тока и электрические цепи имеют в своем составе элементы, не обслуживаемые собственником, например, подшипники.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обслуживание генератора включает в себя содержание его в чистом и сухом состоянии. Храните и эксплуатируйте генератор в чистом и сухом месте, не подверженном воздействию чрезмерной запыленности, грязи, влаги или агрессивных жидкостей.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Решетки системы охлаждения генератора и двигателя не должны засоряться снегом, листьями или другими инородными материалами.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плотную ткань для протирания внешних поверхностей.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мягкую щетинную кисть для удаления частиц грязи или капель масла.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пылесос для удаления частиц грязи и мусора из труднодоступных мест.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Осматривайте вентиляционные отверстия и решетки системы охлаждения генератора. Они должны быть чистыми и незасоренными.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используйте для помывки генератора садовый шланг.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может попасть в топливную систему и вывести из строя детали двигателя.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может попасть внутрь генератора через вентиляционные отверстия и нарушить изоляций между обмотками ротора и статора.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воды и частиц грязи уменьшает величину сопротивления межобмоточной изоляции. 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ХРАНЕНИЕ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Генераторную установку необходимо запускать не реже, чем один раз в 7 дней, при этом она должна работать не менее 30 минут. Если это невозможно, или планируется ее хранение сроком более 30 дней, придерживайтесь следующих рекомендаций по подготовке к хранению: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Очистите генератор таким образом, как описывалось выше.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Убедитесь в том, что вентиляционные отверстия и решетки системы охлаждения генератора открыты и не засорены.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размещайте упаковку для хранения на неостывшем генераторе, дождитесь его остывания. Обратитесь к руководству по эксплуатации двигателя.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недопущения образования осадка в топливной системе или на элементах карбюратора налейте стабилизирующую присадку в топливный бак и заправьте го свежим топливом. Запустите двигатель и дайте ему поработать в течение нескольких минут, чтобы присадка достигла карбюратора. Установка с топливом может храниться до 24 месяцев. Стабилизирующую присадку можно приобрести на месте.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Не храните топливо, не прошедшее процедуры, описанные выше.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топливный бак, если в нем образовалась ржавчина. Ржавчина и грязь в топливе могут причинить серьезный вред двигателю или вывести его из строя.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Храните установку в чистом и сухом месте.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СЕРВИСНОЕ ОБСЛУЖИВАНИЕ</w:t>
      </w: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Обратитесь к официальному сервисному центру компании. Любой из них имеет оригинальные запасные части и специализированный инструмент. Квалифицированными механиками выполняется профессиональный ремонт всех генераторов </w:t>
      </w: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AGT.</w:t>
      </w: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УСТРАНЕНИЕ НЕИСПРАВНОСТЕЙ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5"/>
        <w:gridCol w:w="2823"/>
        <w:gridCol w:w="28"/>
        <w:gridCol w:w="3465"/>
        <w:gridCol w:w="30"/>
      </w:tblGrid>
      <w:tr w:rsidR="007623BF" w:rsidRPr="007623BF" w:rsidTr="00C624AA">
        <w:trPr>
          <w:gridAfter w:val="1"/>
          <w:wAfter w:w="30" w:type="dxa"/>
          <w:trHeight w:hRule="exact" w:val="5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неисправности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 возникновения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устранения</w:t>
            </w:r>
          </w:p>
        </w:tc>
      </w:tr>
      <w:tr w:rsidR="007623BF" w:rsidRPr="007623BF" w:rsidTr="00C624AA">
        <w:trPr>
          <w:gridAfter w:val="1"/>
          <w:wAfter w:w="30" w:type="dxa"/>
          <w:trHeight w:hRule="exact" w:val="32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работает, но электроэнергия не вырабатывается.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Срабатывание автомата защиты (если имеется).</w:t>
            </w:r>
          </w:p>
          <w:p w:rsidR="007623BF" w:rsidRPr="007623BF" w:rsidRDefault="007623BF" w:rsidP="007623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Плохое подключение или неисправность кабеля.</w:t>
            </w:r>
          </w:p>
          <w:p w:rsidR="007623BF" w:rsidRPr="007623BF" w:rsidRDefault="007623BF" w:rsidP="007623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Неисправность подключенного потребителя.</w:t>
            </w:r>
          </w:p>
          <w:p w:rsidR="007623BF" w:rsidRPr="007623BF" w:rsidRDefault="007623BF" w:rsidP="007623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Неисправность генератора.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Включите автомат защиты (если имеется).</w:t>
            </w:r>
          </w:p>
          <w:p w:rsidR="007623BF" w:rsidRPr="007623BF" w:rsidRDefault="007623BF" w:rsidP="007623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Проверьте, исправьте или замените кабель.</w:t>
            </w:r>
          </w:p>
          <w:p w:rsidR="007623BF" w:rsidRPr="007623BF" w:rsidRDefault="007623BF" w:rsidP="007623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Подключите другое устройство, находящееся в исправном состоянии.</w:t>
            </w:r>
          </w:p>
          <w:p w:rsidR="007623BF" w:rsidRPr="007623BF" w:rsidRDefault="007623BF" w:rsidP="007623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Обратитесь к официальному сервисному представителю компании</w:t>
            </w:r>
          </w:p>
        </w:tc>
      </w:tr>
      <w:tr w:rsidR="007623BF" w:rsidRPr="007623BF" w:rsidTr="00C624AA">
        <w:trPr>
          <w:gridAfter w:val="1"/>
          <w:wAfter w:w="30" w:type="dxa"/>
          <w:trHeight w:hRule="exact" w:val="330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двигателя становится неустойчивой при подключении нагрузки.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Короткое замыкание в подключенном потребителе.</w:t>
            </w:r>
          </w:p>
          <w:p w:rsidR="007623BF" w:rsidRPr="007623BF" w:rsidRDefault="007623BF" w:rsidP="007623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Перегрузка генератора.</w:t>
            </w:r>
          </w:p>
          <w:p w:rsidR="007623BF" w:rsidRPr="007623BF" w:rsidRDefault="007623BF" w:rsidP="007623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Частота вращения двигателя слишком мала.</w:t>
            </w:r>
          </w:p>
          <w:p w:rsidR="007623BF" w:rsidRPr="007623BF" w:rsidRDefault="007623BF" w:rsidP="007623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Короткое замыкание в цепи генератора.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3BF" w:rsidRPr="007623BF" w:rsidRDefault="007623BF" w:rsidP="007623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Отключите замкнутый потребитель.</w:t>
            </w:r>
          </w:p>
          <w:p w:rsidR="007623BF" w:rsidRPr="007623BF" w:rsidRDefault="007623BF" w:rsidP="007623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См. п. «Защита генератора от перегрузок».</w:t>
            </w:r>
          </w:p>
          <w:p w:rsidR="007623BF" w:rsidRPr="007623BF" w:rsidRDefault="007623BF" w:rsidP="007623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Обратитесь к официальному сервисному представителю компании.</w:t>
            </w:r>
          </w:p>
          <w:p w:rsidR="007623BF" w:rsidRPr="007623BF" w:rsidRDefault="007623BF" w:rsidP="007623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Обратитесь к официальному сервисному представителю компании.</w:t>
            </w:r>
          </w:p>
        </w:tc>
      </w:tr>
      <w:tr w:rsidR="007623BF" w:rsidRPr="007623BF" w:rsidTr="00C624AA">
        <w:trPr>
          <w:trHeight w:hRule="exact" w:val="30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самопроизвольно останавливается во время работы.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израсходовано.</w:t>
            </w:r>
          </w:p>
          <w:p w:rsidR="007623BF" w:rsidRPr="007623BF" w:rsidRDefault="007623BF" w:rsidP="007623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Недостаточный уровень масла.</w:t>
            </w:r>
          </w:p>
          <w:p w:rsidR="007623BF" w:rsidRPr="007623BF" w:rsidRDefault="007623BF" w:rsidP="007623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Неисправность двигателя.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Заправьте топливный бак.</w:t>
            </w:r>
          </w:p>
          <w:p w:rsidR="007623BF" w:rsidRPr="007623BF" w:rsidRDefault="007623BF" w:rsidP="007623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Заправьте картер двигателя маслом до требуемого уровня.</w:t>
            </w:r>
          </w:p>
          <w:p w:rsidR="007623BF" w:rsidRPr="007623BF" w:rsidRDefault="007623BF" w:rsidP="007623B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Обратитесь к официальному сервисному представителю компании.</w:t>
            </w:r>
          </w:p>
        </w:tc>
      </w:tr>
      <w:tr w:rsidR="007623BF" w:rsidRPr="007623BF" w:rsidTr="00C624AA">
        <w:trPr>
          <w:trHeight w:hRule="exact" w:val="325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Двигатель не вырабатывает полную мощность.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Перегрузка генератора.</w:t>
            </w:r>
          </w:p>
          <w:p w:rsidR="007623BF" w:rsidRPr="007623BF" w:rsidRDefault="007623BF" w:rsidP="007623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Грязный воздушный фильтр.</w:t>
            </w:r>
          </w:p>
          <w:p w:rsidR="007623BF" w:rsidRPr="007623BF" w:rsidRDefault="007623BF" w:rsidP="007623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нуждается в сервисном обслуживании.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623BF" w:rsidRPr="007623BF" w:rsidRDefault="007623BF" w:rsidP="007623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См. п. «Защита генератора от перегрузок».</w:t>
            </w:r>
          </w:p>
          <w:p w:rsidR="007623BF" w:rsidRPr="007623BF" w:rsidRDefault="007623BF" w:rsidP="007623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Замените воздушный фильтр.</w:t>
            </w:r>
          </w:p>
          <w:p w:rsidR="007623BF" w:rsidRPr="007623BF" w:rsidRDefault="007623BF" w:rsidP="007623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Обратитесь к официальному сервисному представителю компании.</w:t>
            </w:r>
          </w:p>
        </w:tc>
      </w:tr>
      <w:tr w:rsidR="007623BF" w:rsidRPr="007623BF" w:rsidTr="007623BF">
        <w:trPr>
          <w:trHeight w:hRule="exact" w:val="19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не останавливается.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Неисправность двигателя.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3BF" w:rsidRPr="007623BF" w:rsidRDefault="007623BF" w:rsidP="0076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Отключите все потребители, перекройте все краны подачи топлива.</w:t>
            </w:r>
          </w:p>
        </w:tc>
      </w:tr>
    </w:tbl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ПРАВИЛО ПОДБОРА МОЩНОСТИ ГЕНЕРАТОРА</w:t>
      </w:r>
      <w:r w:rsidRPr="007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 нагрузки - это самые простые нагрузки, у них вся потребляемая энергия преобразуется в тепло. Примеры: лампы накаливания, обогреватели, электроплиты, упоги и т.п. Если их суммарная потребляемая мощность составляет 2 кВт, для их питания в точности достаточно генераторной установки мощностью 2 кВт. Существуют еще реактивные нагрузки. У реактивных потребителей энергия превращается не только в тепло, часть ее расходуется на другие цели, например, на образование электромагнитных полей.</w:t>
      </w:r>
    </w:p>
    <w:p w:rsidR="00C624AA" w:rsidRPr="004C38EB" w:rsidRDefault="00C624AA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4C38EB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электродвигатель в момент включения потребляет энергии в несколько раз больше, чем в штатном режиме. Стартовая перегрузка по времени не превышает долей секунды, поэтому главное, чтобы электростанция смогла ее выдержать не отключаясь, и тем более не выходя из строя. Кстати, с точки зрения пусковых токов, один из самых "страшных" приборов для генератора - погружной насос, у которого с момент старта потребление электроэнергии может подскочить в 6 раз. Это и понятно, так как в отличие от дрели, у насоса отсутствует холодный ход и ему приходится сразу качать воду.</w:t>
      </w:r>
    </w:p>
    <w:p w:rsidR="00C624AA" w:rsidRPr="004C38EB" w:rsidRDefault="00C624AA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Кратность (превышение) пусковых токов различных потребителей: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Бетономешалка - превышение до 3;</w:t>
      </w:r>
    </w:p>
    <w:p w:rsidR="007623BF" w:rsidRPr="007623BF" w:rsidRDefault="007623BF" w:rsidP="007623B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Дрель электрическая - превышение до 2;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Инвертор - превышение до 2;</w:t>
      </w:r>
    </w:p>
    <w:p w:rsidR="007623BF" w:rsidRPr="007623BF" w:rsidRDefault="007623BF" w:rsidP="007623B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Перфоратор - превышение до 2;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Рубанок электрический - превышение до 2;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Стиральная машина - превышение до 3;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Циркуляционные, погружные, канализационные и другие насосы - превышение до 6; Циркулярная пила - превышение до 2;</w:t>
      </w: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Шлифовальная машинка - превышение до 2;</w:t>
      </w:r>
    </w:p>
    <w:p w:rsid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623BF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Холодильник, кондиционер, компрессор - превышение до 5.</w:t>
      </w:r>
    </w:p>
    <w:p w:rsidR="004C38EB" w:rsidRDefault="004C38EB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9"/>
        <w:gridCol w:w="2638"/>
        <w:gridCol w:w="3235"/>
      </w:tblGrid>
      <w:tr w:rsidR="004C38EB" w:rsidRPr="004C38EB" w:rsidTr="004C3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38EB" w:rsidRPr="004C38EB" w:rsidRDefault="004C38EB" w:rsidP="004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Двигатель самопроизвольно останавливается во время работы.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38EB" w:rsidRPr="004C38EB" w:rsidRDefault="004C38EB" w:rsidP="004C38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израсходовано.</w:t>
            </w:r>
          </w:p>
          <w:p w:rsidR="004C38EB" w:rsidRPr="004C38EB" w:rsidRDefault="004C38EB" w:rsidP="004C38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Недостаточный уровень масла.</w:t>
            </w:r>
          </w:p>
          <w:p w:rsidR="004C38EB" w:rsidRPr="004C38EB" w:rsidRDefault="004C38EB" w:rsidP="004C38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Неисправность двигателя.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38EB" w:rsidRPr="004C38EB" w:rsidRDefault="004C38EB" w:rsidP="004C38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Заправьте топливный бак.</w:t>
            </w:r>
          </w:p>
          <w:p w:rsidR="004C38EB" w:rsidRPr="004C38EB" w:rsidRDefault="004C38EB" w:rsidP="004C38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Заправьте картер двигателя маслом до требуемого уровня.</w:t>
            </w:r>
          </w:p>
          <w:p w:rsidR="004C38EB" w:rsidRPr="004C38EB" w:rsidRDefault="004C38EB" w:rsidP="004C38E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Обратитесь к официальному сервисному представителю компании.</w:t>
            </w:r>
          </w:p>
        </w:tc>
      </w:tr>
      <w:tr w:rsidR="004C38EB" w:rsidRPr="004C38EB" w:rsidTr="004C3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1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38EB" w:rsidRPr="004C38EB" w:rsidRDefault="004C38EB" w:rsidP="004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не вырабатывает полную мощность.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38EB" w:rsidRPr="004C38EB" w:rsidRDefault="004C38EB" w:rsidP="004C38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Перегрузка генератора.</w:t>
            </w:r>
          </w:p>
          <w:p w:rsidR="004C38EB" w:rsidRPr="004C38EB" w:rsidRDefault="004C38EB" w:rsidP="004C38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Грязный воздушный фильтр.</w:t>
            </w:r>
          </w:p>
          <w:p w:rsidR="004C38EB" w:rsidRPr="004C38EB" w:rsidRDefault="004C38EB" w:rsidP="004C38E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нуждается в сервисном обслуживании.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38EB" w:rsidRPr="004C38EB" w:rsidRDefault="004C38EB" w:rsidP="004C38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См. п. «Защита генератора от перегрузок».</w:t>
            </w:r>
          </w:p>
          <w:p w:rsidR="004C38EB" w:rsidRPr="004C38EB" w:rsidRDefault="004C38EB" w:rsidP="004C38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Замените воздушный фильтр.</w:t>
            </w:r>
          </w:p>
          <w:p w:rsidR="004C38EB" w:rsidRPr="004C38EB" w:rsidRDefault="004C38EB" w:rsidP="004C38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Обратитесь к официальному сервисному представителю компании.</w:t>
            </w:r>
          </w:p>
        </w:tc>
      </w:tr>
      <w:tr w:rsidR="004C38EB" w:rsidRPr="004C38EB" w:rsidTr="004C38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38EB" w:rsidRPr="004C38EB" w:rsidRDefault="004C38EB" w:rsidP="004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не останавливается.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38EB" w:rsidRPr="004C38EB" w:rsidRDefault="004C38EB" w:rsidP="004C38EB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Неисправность двигателя.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EB" w:rsidRPr="004C38EB" w:rsidRDefault="004C38EB" w:rsidP="004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Отключите все потребители, перекройте все краны подачи топлива.</w:t>
            </w:r>
          </w:p>
        </w:tc>
      </w:tr>
    </w:tbl>
    <w:p w:rsidR="004C38EB" w:rsidRDefault="004C38EB" w:rsidP="004C38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4C38EB" w:rsidRDefault="004C38EB" w:rsidP="004C38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4C38EB" w:rsidRPr="004C38EB" w:rsidRDefault="004C38EB" w:rsidP="004C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ПРАВИЛО ПОДБОРА МОЩНОСТИ ГЕНЕРАТОРА</w:t>
      </w:r>
      <w:r w:rsidRPr="004C3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C38EB" w:rsidRPr="004C38EB" w:rsidRDefault="004C38EB" w:rsidP="004C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8E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 нагрузки - это самые простые нагрузки, у них вся потребляемая энергия преобразуется в тепло. Примеры: лампы накаливания, обогреватели, электроплиты, утюги и т.п. Если их суммарная потребляемая мощность составляет 2 кВт, для их питания в точности достаточно генераторной установки мощностью 2 кВт. Существуют еще реактивные нагрузки. У реактивных потребителей энергия превращается не только в тепло, часть ее расходуется на другие цели, например, на образование электромагнитных полей.</w:t>
      </w:r>
    </w:p>
    <w:p w:rsidR="004C38EB" w:rsidRPr="004C38EB" w:rsidRDefault="004C38EB" w:rsidP="004C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8EB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электродвигатель в момент включения потребляет энергии в несколько раз больше, чем в штатном режиме. Стартовая перегрузка по времени не превышает долей секунды, поэтому главное, чтобы электростанция смогла ее выдержать не отключаясь, и тем более не выходя из строя. Кстати, с точки зрения пусковых токов, один из самых "страшных" приборов для генератора - погружной насос, у которого с момент старта потребление электроэнергии может подскочить в 6 раз. Это и понятно, так как в отличие от дрели, у насоса отсутствует холодный ход и ему приходится сразу качать воду.</w:t>
      </w:r>
    </w:p>
    <w:p w:rsidR="004C38EB" w:rsidRPr="004C38EB" w:rsidRDefault="004C38EB" w:rsidP="004C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Кратность (превышение) пусковых токов различных потребителей:</w:t>
      </w:r>
    </w:p>
    <w:p w:rsidR="004C38EB" w:rsidRPr="004C38EB" w:rsidRDefault="004C38EB" w:rsidP="004C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8EB">
        <w:rPr>
          <w:rFonts w:ascii="Times New Roman" w:eastAsia="Times New Roman" w:hAnsi="Times New Roman" w:cs="Times New Roman"/>
          <w:color w:val="000000"/>
          <w:sz w:val="24"/>
          <w:szCs w:val="24"/>
        </w:rPr>
        <w:t>Бетономешалка - превышение до 3;</w:t>
      </w:r>
    </w:p>
    <w:p w:rsidR="004C38EB" w:rsidRPr="004C38EB" w:rsidRDefault="004C38EB" w:rsidP="004C38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Дрель электрическая - превышение до 2;</w:t>
      </w:r>
    </w:p>
    <w:p w:rsidR="004C38EB" w:rsidRPr="004C38EB" w:rsidRDefault="004C38EB" w:rsidP="004C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8EB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Инвертор - превышение до 2;</w:t>
      </w:r>
    </w:p>
    <w:p w:rsidR="004C38EB" w:rsidRPr="004C38EB" w:rsidRDefault="004C38EB" w:rsidP="004C38E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Перфоратор - превышение до 2;</w:t>
      </w:r>
    </w:p>
    <w:p w:rsidR="004C38EB" w:rsidRPr="004C38EB" w:rsidRDefault="004C38EB" w:rsidP="004C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8EB">
        <w:rPr>
          <w:rFonts w:ascii="Times New Roman" w:eastAsia="Times New Roman" w:hAnsi="Times New Roman" w:cs="Times New Roman"/>
          <w:color w:val="000000"/>
          <w:sz w:val="24"/>
          <w:szCs w:val="24"/>
        </w:rPr>
        <w:t>Рубанок электрический - превышение до 2;</w:t>
      </w:r>
    </w:p>
    <w:p w:rsidR="004C38EB" w:rsidRPr="004C38EB" w:rsidRDefault="004C38EB" w:rsidP="004C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8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Стиральная машина - превышение до 3;</w:t>
      </w:r>
    </w:p>
    <w:p w:rsidR="004C38EB" w:rsidRPr="004C38EB" w:rsidRDefault="004C38EB" w:rsidP="004C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8EB">
        <w:rPr>
          <w:rFonts w:ascii="Times New Roman" w:eastAsia="Times New Roman" w:hAnsi="Times New Roman" w:cs="Times New Roman"/>
          <w:color w:val="000000"/>
          <w:sz w:val="24"/>
          <w:szCs w:val="24"/>
        </w:rPr>
        <w:t>Циркуляционные, погружные, канализационные и другие насосы - превышение до 6; Циркулярная пила - превышение до 2;</w:t>
      </w:r>
    </w:p>
    <w:p w:rsidR="004C38EB" w:rsidRPr="004C38EB" w:rsidRDefault="004C38EB" w:rsidP="004C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8EB">
        <w:rPr>
          <w:rFonts w:ascii="Times New Roman" w:eastAsia="Times New Roman" w:hAnsi="Times New Roman" w:cs="Times New Roman"/>
          <w:color w:val="000000"/>
          <w:sz w:val="24"/>
          <w:szCs w:val="24"/>
        </w:rPr>
        <w:t>Шлифовальная машинка - превышение до 2;</w:t>
      </w:r>
    </w:p>
    <w:p w:rsidR="004C38EB" w:rsidRPr="004C38EB" w:rsidRDefault="004C38EB" w:rsidP="004C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8EB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Холодильник, кондиционер, компрессор - превышение до 5.</w:t>
      </w:r>
    </w:p>
    <w:p w:rsidR="004C38EB" w:rsidRPr="004C38EB" w:rsidRDefault="004C38EB" w:rsidP="0076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BF" w:rsidRPr="007623BF" w:rsidRDefault="007623BF" w:rsidP="007623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7623BF" w:rsidRPr="007623BF" w:rsidSect="0076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1B9" w:rsidRDefault="008971B9" w:rsidP="00C624AA">
      <w:pPr>
        <w:spacing w:after="0" w:line="240" w:lineRule="auto"/>
      </w:pPr>
      <w:r>
        <w:separator/>
      </w:r>
    </w:p>
  </w:endnote>
  <w:endnote w:type="continuationSeparator" w:id="1">
    <w:p w:rsidR="008971B9" w:rsidRDefault="008971B9" w:rsidP="00C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A" w:rsidRDefault="00C624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A" w:rsidRDefault="00C624A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A" w:rsidRDefault="00C624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1B9" w:rsidRDefault="008971B9" w:rsidP="00C624AA">
      <w:pPr>
        <w:spacing w:after="0" w:line="240" w:lineRule="auto"/>
      </w:pPr>
      <w:r>
        <w:separator/>
      </w:r>
    </w:p>
  </w:footnote>
  <w:footnote w:type="continuationSeparator" w:id="1">
    <w:p w:rsidR="008971B9" w:rsidRDefault="008971B9" w:rsidP="00C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A" w:rsidRDefault="00C624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A" w:rsidRDefault="00C624A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AA" w:rsidRDefault="00C624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3BF"/>
    <w:rsid w:val="004C38EB"/>
    <w:rsid w:val="007623BF"/>
    <w:rsid w:val="00807B20"/>
    <w:rsid w:val="008971B9"/>
    <w:rsid w:val="00A77C82"/>
    <w:rsid w:val="00C6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5949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</dc:creator>
  <cp:keywords/>
  <dc:description/>
  <cp:lastModifiedBy>Тур</cp:lastModifiedBy>
  <cp:revision>5</cp:revision>
  <dcterms:created xsi:type="dcterms:W3CDTF">2013-10-29T09:25:00Z</dcterms:created>
  <dcterms:modified xsi:type="dcterms:W3CDTF">2013-10-29T09:40:00Z</dcterms:modified>
</cp:coreProperties>
</file>